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D" w:rsidRDefault="00DD71AD" w:rsidP="00DD71AD">
      <w:pPr>
        <w:spacing w:after="28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Hrvati</w:t>
      </w:r>
      <w:proofErr w:type="spellEnd"/>
      <w:r>
        <w:rPr>
          <w:b/>
          <w:bCs/>
          <w:sz w:val="28"/>
          <w:szCs w:val="28"/>
        </w:rPr>
        <w:t xml:space="preserve"> u Norveškoj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 xml:space="preserve">Chorvati přišli do Norska v </w:t>
      </w:r>
      <w:proofErr w:type="gramStart"/>
      <w:r>
        <w:t>50tých</w:t>
      </w:r>
      <w:proofErr w:type="gramEnd"/>
      <w:r>
        <w:t xml:space="preserve"> a 60tých letech 20tého stol. jako političtí emigranti.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 xml:space="preserve">největší vlna však následovala koncem </w:t>
      </w:r>
      <w:proofErr w:type="gramStart"/>
      <w:r>
        <w:t>60tých</w:t>
      </w:r>
      <w:proofErr w:type="gramEnd"/>
      <w:r>
        <w:t xml:space="preserve"> a  především v průběhu 70tých let 20. stol. - v tomto případě se jednalo o ekonomickou emigraci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 xml:space="preserve">Odhaduje se, že dnes žije v Norsku 1500-2000 Chorvatů (první a druhá generace), do tohoto počtu zahrnujeme také válečné uprchlíky z 1. </w:t>
      </w:r>
      <w:proofErr w:type="spellStart"/>
      <w:r>
        <w:t>pol</w:t>
      </w:r>
      <w:proofErr w:type="spellEnd"/>
      <w:r>
        <w:t xml:space="preserve">. </w:t>
      </w:r>
      <w:proofErr w:type="gramStart"/>
      <w:r>
        <w:t>90tých</w:t>
      </w:r>
      <w:proofErr w:type="gramEnd"/>
      <w:r>
        <w:t xml:space="preserve"> let 20tého stol., mezi ně počítáme také Chorvaty z </w:t>
      </w:r>
      <w:proofErr w:type="spellStart"/>
      <w:r>
        <w:t>BiH</w:t>
      </w:r>
      <w:proofErr w:type="spellEnd"/>
      <w:r>
        <w:t>.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>Nejvíce Chorvatů žije v Oslu a jeho okolí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>velké množství Chorvatů v Norsku pracuje v automobilovém průmyslu, papírnách, pivovarech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>většinu tvoří kvalifikovaná pracovní síla, menší počet je vysokoškolsky vzdělaných lidí</w:t>
      </w:r>
    </w:p>
    <w:p w:rsidR="00DD71AD" w:rsidRDefault="00DD71AD" w:rsidP="00DD71AD">
      <w:pPr>
        <w:numPr>
          <w:ilvl w:val="0"/>
          <w:numId w:val="1"/>
        </w:numPr>
        <w:spacing w:after="280" w:line="360" w:lineRule="auto"/>
        <w:jc w:val="both"/>
      </w:pPr>
      <w:r>
        <w:t xml:space="preserve">také v Norsku se Chorvati proslavili: Zdenko </w:t>
      </w:r>
      <w:proofErr w:type="spellStart"/>
      <w:r>
        <w:t>Peharda</w:t>
      </w:r>
      <w:proofErr w:type="spellEnd"/>
      <w:r>
        <w:t xml:space="preserve"> – zakladatel opery v Oslu, </w:t>
      </w:r>
      <w:proofErr w:type="spellStart"/>
      <w:r>
        <w:t>Krešimir</w:t>
      </w:r>
      <w:proofErr w:type="spellEnd"/>
      <w:r>
        <w:t xml:space="preserve"> </w:t>
      </w:r>
      <w:proofErr w:type="spellStart"/>
      <w:r>
        <w:t>Šipuš</w:t>
      </w:r>
      <w:proofErr w:type="spellEnd"/>
      <w:r>
        <w:t xml:space="preserve"> – ředitel operní akademie, </w:t>
      </w:r>
      <w:proofErr w:type="spellStart"/>
      <w:r>
        <w:t>Melita</w:t>
      </w:r>
      <w:proofErr w:type="spellEnd"/>
      <w:r>
        <w:t xml:space="preserve"> Kunc – operní </w:t>
      </w:r>
      <w:proofErr w:type="gramStart"/>
      <w:r>
        <w:t>zpěvačka...</w:t>
      </w:r>
      <w:proofErr w:type="gramEnd"/>
    </w:p>
    <w:p w:rsidR="00DD71AD" w:rsidRDefault="00DD71AD" w:rsidP="00DD71AD">
      <w:pPr>
        <w:spacing w:after="28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Spolky</w:t>
      </w:r>
    </w:p>
    <w:p w:rsidR="00DD71AD" w:rsidRDefault="00DD71AD" w:rsidP="00DD71AD">
      <w:pPr>
        <w:numPr>
          <w:ilvl w:val="0"/>
          <w:numId w:val="2"/>
        </w:numPr>
        <w:spacing w:after="280" w:line="360" w:lineRule="auto"/>
        <w:jc w:val="both"/>
      </w:pPr>
      <w:r>
        <w:t xml:space="preserve">Vzhledem k tomu, že první generace Chorvatů emigrovala do Norska z politických důvodů, také první spolky, které zde </w:t>
      </w:r>
      <w:proofErr w:type="gramStart"/>
      <w:r>
        <w:t>zakládali</w:t>
      </w:r>
      <w:proofErr w:type="gramEnd"/>
      <w:r>
        <w:t xml:space="preserve"> tomu </w:t>
      </w:r>
      <w:proofErr w:type="gramStart"/>
      <w:r>
        <w:t>dopovídaly</w:t>
      </w:r>
      <w:proofErr w:type="gramEnd"/>
      <w:r>
        <w:t xml:space="preserve">. Političtí lídři této emigrace byli: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Ljubas</w:t>
      </w:r>
      <w:proofErr w:type="spellEnd"/>
      <w:r>
        <w:t xml:space="preserve">, </w:t>
      </w:r>
      <w:proofErr w:type="spellStart"/>
      <w:r>
        <w:t>Vinko</w:t>
      </w:r>
      <w:proofErr w:type="spellEnd"/>
      <w:r>
        <w:t xml:space="preserve"> </w:t>
      </w:r>
      <w:proofErr w:type="spellStart"/>
      <w:r>
        <w:t>Marić</w:t>
      </w:r>
      <w:proofErr w:type="spellEnd"/>
      <w:r>
        <w:t>.</w:t>
      </w:r>
    </w:p>
    <w:p w:rsidR="00DD71AD" w:rsidRDefault="00DD71AD" w:rsidP="00DD71AD">
      <w:pPr>
        <w:numPr>
          <w:ilvl w:val="0"/>
          <w:numId w:val="2"/>
        </w:numPr>
        <w:spacing w:after="280" w:line="360" w:lineRule="auto"/>
        <w:jc w:val="both"/>
        <w:rPr>
          <w:i/>
          <w:iCs/>
        </w:rPr>
      </w:pPr>
      <w:r>
        <w:rPr>
          <w:i/>
          <w:iCs/>
        </w:rPr>
        <w:t xml:space="preserve">NK </w:t>
      </w:r>
      <w:proofErr w:type="spellStart"/>
      <w:r>
        <w:rPr>
          <w:i/>
          <w:iCs/>
        </w:rPr>
        <w:t>Croatia</w:t>
      </w:r>
      <w:proofErr w:type="spellEnd"/>
    </w:p>
    <w:p w:rsidR="00DD71AD" w:rsidRDefault="00DD71AD" w:rsidP="00DD71AD">
      <w:pPr>
        <w:numPr>
          <w:ilvl w:val="0"/>
          <w:numId w:val="2"/>
        </w:numPr>
        <w:spacing w:after="280" w:line="360" w:lineRule="auto"/>
        <w:jc w:val="both"/>
      </w:pPr>
      <w:proofErr w:type="spellStart"/>
      <w:r>
        <w:rPr>
          <w:i/>
          <w:iCs/>
        </w:rPr>
        <w:t>Hrvatska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zajednica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Norveškoj</w:t>
      </w:r>
      <w:proofErr w:type="spellEnd"/>
      <w:r>
        <w:t xml:space="preserve"> (1989)</w:t>
      </w:r>
    </w:p>
    <w:p w:rsidR="00DD71AD" w:rsidRDefault="00DD71AD" w:rsidP="00DD71AD">
      <w:pPr>
        <w:numPr>
          <w:ilvl w:val="0"/>
          <w:numId w:val="3"/>
        </w:numPr>
        <w:spacing w:after="280"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Hrvatski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informativni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centar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Norveškoj</w:t>
      </w:r>
      <w:proofErr w:type="spellEnd"/>
      <w:r>
        <w:rPr>
          <w:i/>
          <w:iCs/>
        </w:rPr>
        <w:t xml:space="preserve"> </w:t>
      </w:r>
    </w:p>
    <w:p w:rsidR="007C3B15" w:rsidRDefault="007C3B15"/>
    <w:sectPr w:rsidR="007C3B1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DD71AD"/>
    <w:rsid w:val="007C3B15"/>
    <w:rsid w:val="00D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1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B1C8-5C5B-4E73-9D57-5F8F06F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2008-11-28T13:54:00Z</dcterms:created>
  <dcterms:modified xsi:type="dcterms:W3CDTF">2008-11-28T13:56:00Z</dcterms:modified>
</cp:coreProperties>
</file>