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C9" w:rsidRDefault="00220F91">
      <w:r>
        <w:rPr>
          <w:noProof/>
          <w:lang w:val="cs-CZ" w:eastAsia="cs-CZ"/>
        </w:rPr>
        <w:drawing>
          <wp:inline distT="0" distB="0" distL="0" distR="0">
            <wp:extent cx="5760720" cy="796947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6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2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91"/>
    <w:rsid w:val="00220F91"/>
    <w:rsid w:val="00B72AC9"/>
    <w:rsid w:val="00D7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475"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3475"/>
    <w:pPr>
      <w:spacing w:after="0" w:line="240" w:lineRule="auto"/>
    </w:pPr>
    <w:rPr>
      <w:rFonts w:ascii="Times New Roman" w:hAnsi="Times New Roman"/>
      <w:sz w:val="24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F91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475"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3475"/>
    <w:pPr>
      <w:spacing w:after="0" w:line="240" w:lineRule="auto"/>
    </w:pPr>
    <w:rPr>
      <w:rFonts w:ascii="Times New Roman" w:hAnsi="Times New Roman"/>
      <w:sz w:val="24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F91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Vyorálková</dc:creator>
  <cp:lastModifiedBy>Vyorálková</cp:lastModifiedBy>
  <cp:revision>1</cp:revision>
  <dcterms:created xsi:type="dcterms:W3CDTF">2015-09-30T13:24:00Z</dcterms:created>
  <dcterms:modified xsi:type="dcterms:W3CDTF">2015-09-30T13:25:00Z</dcterms:modified>
</cp:coreProperties>
</file>